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30" w:rsidRPr="00474F75" w:rsidRDefault="00BA1290">
      <w:pPr>
        <w:rPr>
          <w:b/>
          <w:sz w:val="28"/>
          <w:szCs w:val="28"/>
          <w:lang w:val="de-DE"/>
        </w:rPr>
      </w:pPr>
      <w:r w:rsidRPr="00BA1290">
        <w:rPr>
          <w:b/>
          <w:noProof/>
          <w:color w:val="FF0000"/>
          <w:sz w:val="28"/>
          <w:szCs w:val="28"/>
          <w:lang w:eastAsia="en-IE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Cloud Callout 1" o:spid="_x0000_s1026" type="#_x0000_t106" style="position:absolute;margin-left:367.85pt;margin-top:-44.6pt;width:129.9pt;height:131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" adj="6300,24300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157FB9" w:rsidRPr="00157FB9" w:rsidRDefault="00157FB9" w:rsidP="00157FB9">
                  <w:pPr>
                    <w:pStyle w:val="AralkYok"/>
                    <w:rPr>
                      <w:sz w:val="28"/>
                      <w:szCs w:val="28"/>
                    </w:rPr>
                  </w:pPr>
                  <w:r w:rsidRPr="00157FB9">
                    <w:rPr>
                      <w:sz w:val="28"/>
                      <w:szCs w:val="28"/>
                    </w:rPr>
                    <w:t>1</w:t>
                  </w:r>
                  <w:r w:rsidRPr="00157FB9">
                    <w:rPr>
                      <w:sz w:val="28"/>
                      <w:szCs w:val="28"/>
                      <w:vertAlign w:val="superscript"/>
                    </w:rPr>
                    <w:t>st</w:t>
                  </w:r>
                  <w:r w:rsidRPr="00157FB9">
                    <w:rPr>
                      <w:sz w:val="28"/>
                      <w:szCs w:val="28"/>
                    </w:rPr>
                    <w:t xml:space="preserve"> time</w:t>
                  </w:r>
                </w:p>
                <w:p w:rsidR="00157FB9" w:rsidRPr="00157FB9" w:rsidRDefault="00157FB9" w:rsidP="00157FB9">
                  <w:pPr>
                    <w:pStyle w:val="AralkYok"/>
                    <w:rPr>
                      <w:sz w:val="28"/>
                      <w:szCs w:val="28"/>
                    </w:rPr>
                  </w:pPr>
                  <w:r w:rsidRPr="00157FB9">
                    <w:rPr>
                      <w:sz w:val="28"/>
                      <w:szCs w:val="28"/>
                    </w:rPr>
                    <w:t>2</w:t>
                  </w:r>
                  <w:r w:rsidRPr="00157FB9">
                    <w:rPr>
                      <w:sz w:val="28"/>
                      <w:szCs w:val="28"/>
                      <w:vertAlign w:val="superscript"/>
                    </w:rPr>
                    <w:t>nd</w:t>
                  </w:r>
                  <w:r w:rsidRPr="00157FB9">
                    <w:rPr>
                      <w:sz w:val="28"/>
                      <w:szCs w:val="28"/>
                    </w:rPr>
                    <w:t xml:space="preserve"> manner</w:t>
                  </w:r>
                </w:p>
                <w:p w:rsidR="00157FB9" w:rsidRPr="00157FB9" w:rsidRDefault="00157FB9" w:rsidP="00157FB9">
                  <w:pPr>
                    <w:pStyle w:val="AralkYok"/>
                    <w:rPr>
                      <w:sz w:val="28"/>
                      <w:szCs w:val="28"/>
                    </w:rPr>
                  </w:pPr>
                  <w:r w:rsidRPr="00157FB9">
                    <w:rPr>
                      <w:sz w:val="28"/>
                      <w:szCs w:val="28"/>
                    </w:rPr>
                    <w:t>3</w:t>
                  </w:r>
                  <w:r w:rsidRPr="00157FB9">
                    <w:rPr>
                      <w:sz w:val="28"/>
                      <w:szCs w:val="28"/>
                      <w:vertAlign w:val="superscript"/>
                    </w:rPr>
                    <w:t>rd</w:t>
                  </w:r>
                  <w:r w:rsidRPr="00157FB9">
                    <w:rPr>
                      <w:sz w:val="28"/>
                      <w:szCs w:val="28"/>
                    </w:rPr>
                    <w:t xml:space="preserve"> place</w:t>
                  </w:r>
                </w:p>
              </w:txbxContent>
            </v:textbox>
          </v:shape>
        </w:pict>
      </w:r>
      <w:r w:rsidR="00D62B30" w:rsidRPr="00474F75">
        <w:rPr>
          <w:b/>
          <w:color w:val="FF0000"/>
          <w:sz w:val="28"/>
          <w:szCs w:val="28"/>
          <w:lang w:val="de-DE"/>
        </w:rPr>
        <w:t>SchreibenSieeinen Brief</w:t>
      </w:r>
      <w:r w:rsidR="005820BC" w:rsidRPr="00474F75">
        <w:rPr>
          <w:b/>
          <w:color w:val="FF0000"/>
          <w:sz w:val="28"/>
          <w:szCs w:val="28"/>
          <w:lang w:val="de-DE"/>
        </w:rPr>
        <w:t>ausdemUrlaub</w:t>
      </w:r>
      <w:r w:rsidR="00D62B30" w:rsidRPr="00474F75">
        <w:rPr>
          <w:b/>
          <w:color w:val="FF0000"/>
          <w:sz w:val="28"/>
          <w:szCs w:val="28"/>
          <w:lang w:val="de-DE"/>
        </w:rPr>
        <w:t>!</w:t>
      </w:r>
    </w:p>
    <w:p w:rsidR="00157FB9" w:rsidRPr="00474F75" w:rsidRDefault="00D62B30" w:rsidP="00157FB9">
      <w:pPr>
        <w:pStyle w:val="AralkYok"/>
        <w:rPr>
          <w:sz w:val="28"/>
          <w:szCs w:val="28"/>
          <w:lang w:val="de-DE"/>
        </w:rPr>
      </w:pPr>
      <w:r w:rsidRPr="00474F75">
        <w:rPr>
          <w:sz w:val="28"/>
          <w:szCs w:val="28"/>
          <w:lang w:val="de-DE"/>
        </w:rPr>
        <w:t>BenutzenSiedieseSatzfragmente und setzenSie die Verben</w:t>
      </w:r>
    </w:p>
    <w:p w:rsidR="00D62B30" w:rsidRPr="00157FB9" w:rsidRDefault="00D62B30" w:rsidP="00157FB9">
      <w:pPr>
        <w:pStyle w:val="AralkYok"/>
        <w:rPr>
          <w:sz w:val="28"/>
          <w:szCs w:val="28"/>
        </w:rPr>
      </w:pPr>
      <w:proofErr w:type="gramStart"/>
      <w:r w:rsidRPr="00157FB9">
        <w:rPr>
          <w:sz w:val="28"/>
          <w:szCs w:val="28"/>
        </w:rPr>
        <w:t>in</w:t>
      </w:r>
      <w:proofErr w:type="gramEnd"/>
      <w:r w:rsidRPr="00157FB9">
        <w:rPr>
          <w:sz w:val="28"/>
          <w:szCs w:val="28"/>
        </w:rPr>
        <w:t xml:space="preserve"> die </w:t>
      </w:r>
      <w:proofErr w:type="spellStart"/>
      <w:r w:rsidRPr="00157FB9">
        <w:rPr>
          <w:sz w:val="28"/>
          <w:szCs w:val="28"/>
        </w:rPr>
        <w:t>Vergangenehitsform</w:t>
      </w:r>
      <w:proofErr w:type="spellEnd"/>
      <w:r w:rsidRPr="00157FB9">
        <w:rPr>
          <w:sz w:val="28"/>
          <w:szCs w:val="28"/>
        </w:rPr>
        <w:t>!</w:t>
      </w:r>
      <w:r w:rsidR="005820BC">
        <w:rPr>
          <w:sz w:val="28"/>
          <w:szCs w:val="28"/>
        </w:rPr>
        <w:t xml:space="preserve"> (</w:t>
      </w:r>
      <w:proofErr w:type="spellStart"/>
      <w:r w:rsidR="005820BC">
        <w:rPr>
          <w:sz w:val="28"/>
          <w:szCs w:val="28"/>
        </w:rPr>
        <w:t>ImperfektoderPerfekt</w:t>
      </w:r>
      <w:proofErr w:type="spellEnd"/>
      <w:r w:rsidR="005820BC">
        <w:rPr>
          <w:sz w:val="28"/>
          <w:szCs w:val="28"/>
        </w:rPr>
        <w:t>)</w:t>
      </w:r>
    </w:p>
    <w:p w:rsidR="00157FB9" w:rsidRDefault="00157FB9" w:rsidP="00157FB9">
      <w:pPr>
        <w:pStyle w:val="AralkYok"/>
      </w:pPr>
    </w:p>
    <w:p w:rsidR="00D62B30" w:rsidRPr="00043D28" w:rsidRDefault="00157FB9" w:rsidP="00043D28">
      <w:pPr>
        <w:pStyle w:val="AralkYok"/>
        <w:numPr>
          <w:ilvl w:val="0"/>
          <w:numId w:val="3"/>
        </w:numPr>
      </w:pPr>
      <w:proofErr w:type="spellStart"/>
      <w:r w:rsidRPr="00043D28">
        <w:t>d</w:t>
      </w:r>
      <w:r w:rsidR="00D62B30" w:rsidRPr="00043D28">
        <w:t>er</w:t>
      </w:r>
      <w:proofErr w:type="spellEnd"/>
      <w:r w:rsidR="00D62B30" w:rsidRPr="00043D28">
        <w:t xml:space="preserve"> </w:t>
      </w:r>
      <w:proofErr w:type="spellStart"/>
      <w:r w:rsidR="00D62B30" w:rsidRPr="00043D28">
        <w:t>Flug</w:t>
      </w:r>
      <w:proofErr w:type="spellEnd"/>
      <w:r w:rsidR="00D62B30" w:rsidRPr="00043D28">
        <w:t xml:space="preserve">/ </w:t>
      </w:r>
      <w:proofErr w:type="spellStart"/>
      <w:r w:rsidR="00D62B30" w:rsidRPr="00043D28">
        <w:t>lange</w:t>
      </w:r>
      <w:proofErr w:type="spellEnd"/>
      <w:r w:rsidR="00D62B30" w:rsidRPr="00043D28">
        <w:t xml:space="preserve">/ </w:t>
      </w:r>
      <w:proofErr w:type="spellStart"/>
      <w:r w:rsidR="00D62B30" w:rsidRPr="00043D28">
        <w:t>dauern</w:t>
      </w:r>
      <w:proofErr w:type="spellEnd"/>
    </w:p>
    <w:p w:rsidR="00D62B30" w:rsidRPr="00474F75" w:rsidRDefault="00157FB9" w:rsidP="00043D28">
      <w:pPr>
        <w:pStyle w:val="AralkYok"/>
        <w:numPr>
          <w:ilvl w:val="0"/>
          <w:numId w:val="3"/>
        </w:numPr>
        <w:rPr>
          <w:lang w:val="de-DE"/>
        </w:rPr>
      </w:pPr>
      <w:r w:rsidRPr="00474F75">
        <w:rPr>
          <w:lang w:val="de-DE"/>
        </w:rPr>
        <w:t>wir / in Havanna/ todm</w:t>
      </w:r>
      <w:r w:rsidRPr="00474F75">
        <w:rPr>
          <w:rFonts w:cstheme="minorHAnsi"/>
          <w:lang w:val="de-DE"/>
        </w:rPr>
        <w:t>ü</w:t>
      </w:r>
      <w:r w:rsidRPr="00474F75">
        <w:rPr>
          <w:lang w:val="de-DE"/>
        </w:rPr>
        <w:t>de/ in der Nacht/ ankommen</w:t>
      </w:r>
    </w:p>
    <w:p w:rsidR="00157FB9" w:rsidRPr="00043D28" w:rsidRDefault="00157FB9" w:rsidP="00043D28">
      <w:pPr>
        <w:pStyle w:val="AralkYok"/>
        <w:numPr>
          <w:ilvl w:val="0"/>
          <w:numId w:val="3"/>
        </w:numPr>
      </w:pPr>
      <w:proofErr w:type="spellStart"/>
      <w:r w:rsidRPr="00043D28">
        <w:t>zum</w:t>
      </w:r>
      <w:proofErr w:type="spellEnd"/>
      <w:r w:rsidRPr="00043D28">
        <w:t xml:space="preserve"> Hotel/ </w:t>
      </w:r>
      <w:proofErr w:type="spellStart"/>
      <w:r w:rsidRPr="00043D28">
        <w:t>sofort</w:t>
      </w:r>
      <w:proofErr w:type="spellEnd"/>
      <w:r w:rsidRPr="00043D28">
        <w:t>/</w:t>
      </w:r>
      <w:proofErr w:type="spellStart"/>
      <w:r w:rsidRPr="00043D28">
        <w:t>wir</w:t>
      </w:r>
      <w:proofErr w:type="spellEnd"/>
      <w:r w:rsidRPr="00043D28">
        <w:t xml:space="preserve">/ </w:t>
      </w:r>
      <w:proofErr w:type="spellStart"/>
      <w:r w:rsidRPr="00043D28">
        <w:t>fahren</w:t>
      </w:r>
      <w:r w:rsidR="005820BC">
        <w:t>wollen</w:t>
      </w:r>
      <w:proofErr w:type="spellEnd"/>
    </w:p>
    <w:p w:rsidR="00157FB9" w:rsidRPr="00474F75" w:rsidRDefault="00157FB9" w:rsidP="00043D28">
      <w:pPr>
        <w:pStyle w:val="AralkYok"/>
        <w:numPr>
          <w:ilvl w:val="0"/>
          <w:numId w:val="3"/>
        </w:numPr>
        <w:rPr>
          <w:lang w:val="de-DE"/>
        </w:rPr>
      </w:pPr>
      <w:r w:rsidRPr="00474F75">
        <w:rPr>
          <w:lang w:val="de-DE"/>
        </w:rPr>
        <w:t>wir/das Hotel und den Strand /erst am n</w:t>
      </w:r>
      <w:r w:rsidRPr="00474F75">
        <w:rPr>
          <w:rFonts w:cstheme="minorHAnsi"/>
          <w:lang w:val="de-DE"/>
        </w:rPr>
        <w:t>ä</w:t>
      </w:r>
      <w:r w:rsidRPr="00474F75">
        <w:rPr>
          <w:lang w:val="de-DE"/>
        </w:rPr>
        <w:t>chsten Tag/ sehen</w:t>
      </w:r>
    </w:p>
    <w:p w:rsidR="00157FB9" w:rsidRPr="00474F75" w:rsidRDefault="00BA1290" w:rsidP="00043D28">
      <w:pPr>
        <w:pStyle w:val="AralkYok"/>
        <w:numPr>
          <w:ilvl w:val="0"/>
          <w:numId w:val="3"/>
        </w:numPr>
        <w:rPr>
          <w:lang w:val="de-DE"/>
        </w:rPr>
      </w:pPr>
      <w:r w:rsidRPr="00BA1290">
        <w:rPr>
          <w:noProof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330.25pt;margin-top:6pt;width:156.45pt;height:115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" fillcolor="white [3201]" strokeweight=".5pt">
            <v:textbox>
              <w:txbxContent>
                <w:p w:rsidR="005820BC" w:rsidRDefault="005820BC">
                  <w:bookmarkStart w:id="0" w:name="_GoBack"/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797685" cy="1346835"/>
                        <wp:effectExtent l="0" t="0" r="0" b="571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cktail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7685" cy="1346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shape>
        </w:pict>
      </w:r>
      <w:r w:rsidR="00157FB9" w:rsidRPr="00474F75">
        <w:rPr>
          <w:lang w:val="de-DE"/>
        </w:rPr>
        <w:t>am Strand in der Sonne/ wir/ tags</w:t>
      </w:r>
      <w:r w:rsidR="00157FB9" w:rsidRPr="00474F75">
        <w:rPr>
          <w:rFonts w:cstheme="minorHAnsi"/>
          <w:lang w:val="de-DE"/>
        </w:rPr>
        <w:t>ü</w:t>
      </w:r>
      <w:r w:rsidR="00157FB9" w:rsidRPr="00474F75">
        <w:rPr>
          <w:lang w:val="de-DE"/>
        </w:rPr>
        <w:t>ber/liegen</w:t>
      </w:r>
    </w:p>
    <w:p w:rsidR="00157FB9" w:rsidRPr="00043D28" w:rsidRDefault="00157FB9" w:rsidP="00043D28">
      <w:pPr>
        <w:pStyle w:val="AralkYok"/>
        <w:numPr>
          <w:ilvl w:val="0"/>
          <w:numId w:val="3"/>
        </w:numPr>
      </w:pPr>
      <w:proofErr w:type="spellStart"/>
      <w:r w:rsidRPr="00043D28">
        <w:t>wir</w:t>
      </w:r>
      <w:proofErr w:type="spellEnd"/>
      <w:r w:rsidRPr="00043D28">
        <w:t xml:space="preserve">/ </w:t>
      </w:r>
      <w:proofErr w:type="spellStart"/>
      <w:r w:rsidRPr="00043D28">
        <w:t>auch</w:t>
      </w:r>
      <w:proofErr w:type="spellEnd"/>
      <w:r w:rsidRPr="00043D28">
        <w:t xml:space="preserve">/ </w:t>
      </w:r>
      <w:proofErr w:type="spellStart"/>
      <w:r w:rsidRPr="00043D28">
        <w:t>viel</w:t>
      </w:r>
      <w:proofErr w:type="spellEnd"/>
      <w:r w:rsidRPr="00043D28">
        <w:t xml:space="preserve">/ </w:t>
      </w:r>
      <w:proofErr w:type="spellStart"/>
      <w:r w:rsidRPr="00043D28">
        <w:t>tauchen</w:t>
      </w:r>
      <w:proofErr w:type="spellEnd"/>
    </w:p>
    <w:p w:rsidR="00157FB9" w:rsidRPr="00474F75" w:rsidRDefault="00157FB9" w:rsidP="00043D28">
      <w:pPr>
        <w:pStyle w:val="AralkYok"/>
        <w:numPr>
          <w:ilvl w:val="0"/>
          <w:numId w:val="3"/>
        </w:numPr>
        <w:rPr>
          <w:lang w:val="de-DE"/>
        </w:rPr>
      </w:pPr>
      <w:r w:rsidRPr="00474F75">
        <w:rPr>
          <w:lang w:val="de-DE"/>
        </w:rPr>
        <w:t xml:space="preserve">ich/ viel/ lesen/ und </w:t>
      </w:r>
      <w:r w:rsidR="00043D28" w:rsidRPr="00474F75">
        <w:rPr>
          <w:lang w:val="de-DE"/>
        </w:rPr>
        <w:t>Julian/ surfen</w:t>
      </w:r>
    </w:p>
    <w:p w:rsidR="00043D28" w:rsidRPr="00043D28" w:rsidRDefault="00043D28" w:rsidP="00043D28">
      <w:pPr>
        <w:pStyle w:val="AralkYok"/>
        <w:numPr>
          <w:ilvl w:val="0"/>
          <w:numId w:val="3"/>
        </w:numPr>
      </w:pPr>
      <w:proofErr w:type="spellStart"/>
      <w:r w:rsidRPr="00043D28">
        <w:t>nach</w:t>
      </w:r>
      <w:proofErr w:type="spellEnd"/>
      <w:r w:rsidR="00474F75">
        <w:t xml:space="preserve"> </w:t>
      </w:r>
      <w:proofErr w:type="spellStart"/>
      <w:r w:rsidRPr="00043D28">
        <w:t>Havanna</w:t>
      </w:r>
      <w:proofErr w:type="spellEnd"/>
      <w:r w:rsidRPr="00043D28">
        <w:t xml:space="preserve">/ </w:t>
      </w:r>
      <w:proofErr w:type="spellStart"/>
      <w:r w:rsidRPr="00043D28">
        <w:t>einmal</w:t>
      </w:r>
      <w:proofErr w:type="spellEnd"/>
      <w:r w:rsidRPr="00043D28">
        <w:t xml:space="preserve">/ </w:t>
      </w:r>
      <w:proofErr w:type="spellStart"/>
      <w:r w:rsidRPr="00043D28">
        <w:t>wir</w:t>
      </w:r>
      <w:proofErr w:type="spellEnd"/>
      <w:r w:rsidRPr="00043D28">
        <w:t xml:space="preserve">/ </w:t>
      </w:r>
      <w:proofErr w:type="spellStart"/>
      <w:r w:rsidRPr="00043D28">
        <w:t>einenAusflug</w:t>
      </w:r>
      <w:proofErr w:type="spellEnd"/>
      <w:r w:rsidRPr="00043D28">
        <w:t xml:space="preserve">/ </w:t>
      </w:r>
      <w:proofErr w:type="spellStart"/>
      <w:r w:rsidRPr="00043D28">
        <w:t>machen</w:t>
      </w:r>
      <w:proofErr w:type="spellEnd"/>
    </w:p>
    <w:p w:rsidR="00043D28" w:rsidRPr="00043D28" w:rsidRDefault="00043D28" w:rsidP="00043D28">
      <w:pPr>
        <w:pStyle w:val="AralkYok"/>
        <w:numPr>
          <w:ilvl w:val="0"/>
          <w:numId w:val="3"/>
        </w:numPr>
      </w:pPr>
      <w:proofErr w:type="spellStart"/>
      <w:r w:rsidRPr="00043D28">
        <w:t>dort</w:t>
      </w:r>
      <w:proofErr w:type="spellEnd"/>
      <w:r w:rsidRPr="00043D28">
        <w:t xml:space="preserve">/ </w:t>
      </w:r>
      <w:proofErr w:type="spellStart"/>
      <w:r w:rsidRPr="00043D28">
        <w:t>vieleSehensw</w:t>
      </w:r>
      <w:r w:rsidRPr="00043D28">
        <w:rPr>
          <w:rFonts w:cstheme="minorHAnsi"/>
        </w:rPr>
        <w:t>ü</w:t>
      </w:r>
      <w:r w:rsidRPr="00043D28">
        <w:t>rdigkeiten</w:t>
      </w:r>
      <w:proofErr w:type="spellEnd"/>
      <w:r w:rsidRPr="00043D28">
        <w:t xml:space="preserve">/ </w:t>
      </w:r>
      <w:proofErr w:type="spellStart"/>
      <w:r w:rsidRPr="00043D28">
        <w:t>wir</w:t>
      </w:r>
      <w:proofErr w:type="spellEnd"/>
      <w:r w:rsidRPr="00043D28">
        <w:t xml:space="preserve">/ </w:t>
      </w:r>
      <w:proofErr w:type="spellStart"/>
      <w:r w:rsidRPr="00043D28">
        <w:t>besichtigen</w:t>
      </w:r>
      <w:proofErr w:type="spellEnd"/>
    </w:p>
    <w:p w:rsidR="00043D28" w:rsidRPr="00043D28" w:rsidRDefault="00043D28" w:rsidP="00043D28">
      <w:pPr>
        <w:pStyle w:val="AralkYok"/>
        <w:numPr>
          <w:ilvl w:val="0"/>
          <w:numId w:val="3"/>
        </w:numPr>
      </w:pPr>
      <w:proofErr w:type="spellStart"/>
      <w:r w:rsidRPr="00043D28">
        <w:t>Nat</w:t>
      </w:r>
      <w:r w:rsidRPr="00043D28">
        <w:rPr>
          <w:rFonts w:cstheme="minorHAnsi"/>
        </w:rPr>
        <w:t>ü</w:t>
      </w:r>
      <w:r w:rsidRPr="00043D28">
        <w:t>rlich</w:t>
      </w:r>
      <w:proofErr w:type="spellEnd"/>
      <w:r w:rsidRPr="00043D28">
        <w:t xml:space="preserve">/ </w:t>
      </w:r>
      <w:proofErr w:type="spellStart"/>
      <w:r w:rsidRPr="00043D28">
        <w:t>ich</w:t>
      </w:r>
      <w:proofErr w:type="spellEnd"/>
      <w:r w:rsidRPr="00043D28">
        <w:t xml:space="preserve">/ </w:t>
      </w:r>
      <w:proofErr w:type="spellStart"/>
      <w:r w:rsidRPr="00043D28">
        <w:t>vieleSouveniers</w:t>
      </w:r>
      <w:proofErr w:type="spellEnd"/>
      <w:r w:rsidRPr="00043D28">
        <w:t xml:space="preserve">/ </w:t>
      </w:r>
      <w:proofErr w:type="spellStart"/>
      <w:r w:rsidRPr="00043D28">
        <w:t>kaufen</w:t>
      </w:r>
      <w:proofErr w:type="spellEnd"/>
    </w:p>
    <w:p w:rsidR="00043D28" w:rsidRPr="00474F75" w:rsidRDefault="00043D28" w:rsidP="00043D28">
      <w:pPr>
        <w:pStyle w:val="AralkYok"/>
        <w:numPr>
          <w:ilvl w:val="0"/>
          <w:numId w:val="3"/>
        </w:numPr>
        <w:rPr>
          <w:lang w:val="de-DE"/>
        </w:rPr>
      </w:pPr>
      <w:r w:rsidRPr="00474F75">
        <w:rPr>
          <w:lang w:val="de-DE"/>
        </w:rPr>
        <w:t>Wir/ in der Lieblingsbar von Hemingway/ einen Cocktail/ trinken</w:t>
      </w:r>
    </w:p>
    <w:p w:rsidR="00043D28" w:rsidRPr="00474F75" w:rsidRDefault="00043D28" w:rsidP="00043D28">
      <w:pPr>
        <w:pStyle w:val="AralkYok"/>
        <w:numPr>
          <w:ilvl w:val="0"/>
          <w:numId w:val="3"/>
        </w:numPr>
        <w:rPr>
          <w:lang w:val="de-DE"/>
        </w:rPr>
      </w:pPr>
      <w:r w:rsidRPr="00474F75">
        <w:rPr>
          <w:lang w:val="de-DE"/>
        </w:rPr>
        <w:t>Auch/ wir/ in den Bergen/wandern</w:t>
      </w:r>
    </w:p>
    <w:p w:rsidR="00043D28" w:rsidRPr="00474F75" w:rsidRDefault="00043D28" w:rsidP="00043D28">
      <w:pPr>
        <w:pStyle w:val="AralkYok"/>
        <w:numPr>
          <w:ilvl w:val="0"/>
          <w:numId w:val="3"/>
        </w:numPr>
        <w:rPr>
          <w:lang w:val="de-DE"/>
        </w:rPr>
      </w:pPr>
      <w:r w:rsidRPr="00474F75">
        <w:rPr>
          <w:lang w:val="de-DE"/>
        </w:rPr>
        <w:t>Auf der Wanderung/ wir/ netteLeute/ kennenlernen</w:t>
      </w:r>
    </w:p>
    <w:p w:rsidR="00043D28" w:rsidRPr="00043D28" w:rsidRDefault="00BA1290" w:rsidP="00043D28">
      <w:pPr>
        <w:rPr>
          <w:sz w:val="28"/>
          <w:szCs w:val="28"/>
        </w:rPr>
      </w:pPr>
      <w:r w:rsidRPr="00BA1290">
        <w:rPr>
          <w:noProof/>
          <w:sz w:val="28"/>
          <w:szCs w:val="28"/>
          <w:lang w:eastAsia="en-IE"/>
        </w:rPr>
        <w:pict>
          <v:shape id="Text Box 2" o:spid="_x0000_s1028" type="#_x0000_t202" style="position:absolute;margin-left:298.95pt;margin-top:352.5pt;width:187.85pt;height:122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" fillcolor="white [3201]" strokeweight=".5pt">
            <v:textbox>
              <w:txbxContent>
                <w:p w:rsidR="005820BC" w:rsidRDefault="005820BC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2193925" cy="1462405"/>
                        <wp:effectExtent l="0" t="0" r="0" b="444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rand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3925" cy="1462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43D2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20BC">
        <w:rPr>
          <w:sz w:val="28"/>
          <w:szCs w:val="28"/>
        </w:rPr>
        <w:t>_______________________________________</w:t>
      </w:r>
    </w:p>
    <w:sectPr w:rsidR="00043D28" w:rsidRPr="00043D28" w:rsidSect="00D62B30">
      <w:pgSz w:w="11906" w:h="16838"/>
      <w:pgMar w:top="1440" w:right="1440" w:bottom="1440" w:left="1440" w:header="708" w:footer="708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E7F57"/>
    <w:multiLevelType w:val="hybridMultilevel"/>
    <w:tmpl w:val="F8BE24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20D3A"/>
    <w:multiLevelType w:val="hybridMultilevel"/>
    <w:tmpl w:val="4F667F9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F5046"/>
    <w:multiLevelType w:val="hybridMultilevel"/>
    <w:tmpl w:val="B63810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hyphenationZone w:val="425"/>
  <w:characterSpacingControl w:val="doNotCompress"/>
  <w:compat/>
  <w:rsids>
    <w:rsidRoot w:val="00D62B30"/>
    <w:rsid w:val="00043D28"/>
    <w:rsid w:val="000F1C0D"/>
    <w:rsid w:val="00157FB9"/>
    <w:rsid w:val="00264112"/>
    <w:rsid w:val="00303107"/>
    <w:rsid w:val="00474F75"/>
    <w:rsid w:val="005820BC"/>
    <w:rsid w:val="005A0906"/>
    <w:rsid w:val="00764E42"/>
    <w:rsid w:val="00BA1290"/>
    <w:rsid w:val="00D62B30"/>
    <w:rsid w:val="00E22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Cloud Callout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2B30"/>
    <w:pPr>
      <w:ind w:left="720"/>
      <w:contextualSpacing/>
    </w:pPr>
  </w:style>
  <w:style w:type="paragraph" w:styleId="AralkYok">
    <w:name w:val="No Spacing"/>
    <w:uiPriority w:val="1"/>
    <w:qFormat/>
    <w:rsid w:val="00157FB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8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2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B30"/>
    <w:pPr>
      <w:ind w:left="720"/>
      <w:contextualSpacing/>
    </w:pPr>
  </w:style>
  <w:style w:type="paragraph" w:styleId="NoSpacing">
    <w:name w:val="No Spacing"/>
    <w:uiPriority w:val="1"/>
    <w:qFormat/>
    <w:rsid w:val="00157F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2012-10-31T11:18:00Z</dcterms:created>
  <dcterms:modified xsi:type="dcterms:W3CDTF">2020-11-30T23:10:00Z</dcterms:modified>
</cp:coreProperties>
</file>