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1D" w:rsidRDefault="00A97D1D" w:rsidP="00A97D1D">
      <w:pPr>
        <w:spacing w:line="360" w:lineRule="auto"/>
        <w:ind w:left="4248" w:firstLine="708"/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2149067" cy="1609725"/>
            <wp:effectExtent l="19050" t="0" r="3583" b="0"/>
            <wp:docPr id="2" name="Kép 1" descr="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06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1D" w:rsidRPr="00A97D1D" w:rsidRDefault="00A97D1D" w:rsidP="00A97D1D">
      <w:pPr>
        <w:spacing w:line="360" w:lineRule="auto"/>
        <w:ind w:left="360"/>
        <w:jc w:val="both"/>
        <w:rPr>
          <w:rFonts w:ascii="Lucida Calligraphy" w:hAnsi="Lucida Calligraphy"/>
        </w:rPr>
      </w:pPr>
      <w:proofErr w:type="spellStart"/>
      <w:r w:rsidRPr="00A97D1D">
        <w:rPr>
          <w:rFonts w:ascii="Lucida Calligraphy" w:hAnsi="Lucida Calligraphy"/>
        </w:rPr>
        <w:t>Hallo</w:t>
      </w:r>
      <w:proofErr w:type="spellEnd"/>
      <w:r w:rsidRPr="00A97D1D">
        <w:rPr>
          <w:rFonts w:ascii="Lucida Calligraphy" w:hAnsi="Lucida Calligraphy"/>
        </w:rPr>
        <w:t>,</w:t>
      </w:r>
    </w:p>
    <w:p w:rsidR="00A97D1D" w:rsidRPr="00A97D1D" w:rsidRDefault="00A97D1D" w:rsidP="00A97D1D">
      <w:pPr>
        <w:spacing w:line="360" w:lineRule="auto"/>
        <w:ind w:left="360"/>
        <w:jc w:val="both"/>
        <w:rPr>
          <w:rFonts w:ascii="Lucida Calligraphy" w:hAnsi="Lucida Calligraphy"/>
        </w:rPr>
      </w:pPr>
      <w:proofErr w:type="spellStart"/>
      <w:r w:rsidRPr="00A97D1D">
        <w:rPr>
          <w:rFonts w:ascii="Lucida Calligraphy" w:hAnsi="Lucida Calligraphy"/>
        </w:rPr>
        <w:t>ich</w:t>
      </w:r>
      <w:proofErr w:type="spellEnd"/>
      <w:r w:rsidRPr="00A97D1D">
        <w:rPr>
          <w:rFonts w:ascii="Lucida Calligraphy" w:hAnsi="Lucida Calligraphy"/>
        </w:rPr>
        <w:t xml:space="preserve"> bin </w:t>
      </w:r>
      <w:proofErr w:type="spellStart"/>
      <w:r w:rsidRPr="00A97D1D">
        <w:rPr>
          <w:rFonts w:ascii="Lucida Calligraphy" w:hAnsi="Lucida Calligraphy"/>
        </w:rPr>
        <w:t>Edy</w:t>
      </w:r>
      <w:proofErr w:type="spellEnd"/>
      <w:r w:rsidRPr="00A97D1D">
        <w:rPr>
          <w:rFonts w:ascii="Lucida Calligraphy" w:hAnsi="Lucida Calligraphy"/>
        </w:rPr>
        <w:t xml:space="preserve">. </w:t>
      </w:r>
      <w:proofErr w:type="spellStart"/>
      <w:r w:rsidRPr="00A97D1D">
        <w:rPr>
          <w:rFonts w:ascii="Lucida Calligraphy" w:hAnsi="Lucida Calligraphy"/>
        </w:rPr>
        <w:t>Ich</w:t>
      </w:r>
      <w:proofErr w:type="spellEnd"/>
      <w:r w:rsidRPr="00A97D1D">
        <w:rPr>
          <w:rFonts w:ascii="Lucida Calligraphy" w:hAnsi="Lucida Calligraphy"/>
        </w:rPr>
        <w:t xml:space="preserve"> bin 13 </w:t>
      </w:r>
      <w:proofErr w:type="spellStart"/>
      <w:r w:rsidRPr="00A97D1D">
        <w:rPr>
          <w:rFonts w:ascii="Lucida Calligraphy" w:hAnsi="Lucida Calligraphy"/>
        </w:rPr>
        <w:t>Jahre</w:t>
      </w:r>
      <w:proofErr w:type="spellEnd"/>
      <w:r w:rsidRPr="00A97D1D">
        <w:rPr>
          <w:rFonts w:ascii="Lucida Calligraphy" w:hAnsi="Lucida Calligraphy"/>
        </w:rPr>
        <w:t xml:space="preserve"> alt. </w:t>
      </w:r>
      <w:proofErr w:type="spellStart"/>
      <w:r w:rsidRPr="00A97D1D">
        <w:rPr>
          <w:rFonts w:ascii="Lucida Calligraphy" w:hAnsi="Lucida Calligraphy"/>
        </w:rPr>
        <w:t>Ich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komme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aus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Spanien</w:t>
      </w:r>
      <w:proofErr w:type="spellEnd"/>
      <w:r w:rsidRPr="00A97D1D">
        <w:rPr>
          <w:rFonts w:ascii="Lucida Calligraphy" w:hAnsi="Lucida Calligraphy"/>
        </w:rPr>
        <w:t xml:space="preserve">. </w:t>
      </w:r>
      <w:proofErr w:type="spellStart"/>
      <w:r w:rsidRPr="00A97D1D">
        <w:rPr>
          <w:rFonts w:ascii="Lucida Calligraphy" w:hAnsi="Lucida Calligraphy"/>
        </w:rPr>
        <w:t>Ich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wohne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in</w:t>
      </w:r>
      <w:proofErr w:type="spellEnd"/>
      <w:r w:rsidRPr="00A97D1D">
        <w:rPr>
          <w:rFonts w:ascii="Lucida Calligraphy" w:hAnsi="Lucida Calligraphy"/>
        </w:rPr>
        <w:t xml:space="preserve"> Wien. </w:t>
      </w:r>
      <w:proofErr w:type="spellStart"/>
      <w:r w:rsidRPr="00A97D1D">
        <w:rPr>
          <w:rFonts w:ascii="Lucida Calligraphy" w:hAnsi="Lucida Calligraphy"/>
        </w:rPr>
        <w:t>Ich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habe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eine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Katze</w:t>
      </w:r>
      <w:proofErr w:type="spellEnd"/>
      <w:r w:rsidRPr="00A97D1D">
        <w:rPr>
          <w:rFonts w:ascii="Lucida Calligraphy" w:hAnsi="Lucida Calligraphy"/>
        </w:rPr>
        <w:t xml:space="preserve">. </w:t>
      </w:r>
      <w:proofErr w:type="spellStart"/>
      <w:r w:rsidRPr="00A97D1D">
        <w:rPr>
          <w:rFonts w:ascii="Lucida Calligraphy" w:hAnsi="Lucida Calligraphy"/>
        </w:rPr>
        <w:t>Sie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hei</w:t>
      </w:r>
      <w:r w:rsidRPr="00A97D1D">
        <w:t>β</w:t>
      </w:r>
      <w:r w:rsidRPr="00A97D1D">
        <w:rPr>
          <w:rFonts w:ascii="Lucida Calligraphy" w:hAnsi="Lucida Calligraphy"/>
        </w:rPr>
        <w:t>t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Mietze</w:t>
      </w:r>
      <w:proofErr w:type="spellEnd"/>
      <w:r w:rsidRPr="00A97D1D">
        <w:rPr>
          <w:rFonts w:ascii="Lucida Calligraphy" w:hAnsi="Lucida Calligraphy"/>
        </w:rPr>
        <w:t xml:space="preserve">. </w:t>
      </w:r>
      <w:proofErr w:type="spellStart"/>
      <w:r w:rsidRPr="00A97D1D">
        <w:rPr>
          <w:rFonts w:ascii="Lucida Calligraphy" w:hAnsi="Lucida Calligraphy"/>
        </w:rPr>
        <w:t>Sie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ist</w:t>
      </w:r>
      <w:proofErr w:type="spellEnd"/>
      <w:r w:rsidRPr="00A97D1D">
        <w:rPr>
          <w:rFonts w:ascii="Lucida Calligraphy" w:hAnsi="Lucida Calligraphy"/>
        </w:rPr>
        <w:t xml:space="preserve"> 2 </w:t>
      </w:r>
      <w:proofErr w:type="spellStart"/>
      <w:r w:rsidRPr="00A97D1D">
        <w:rPr>
          <w:rFonts w:ascii="Lucida Calligraphy" w:hAnsi="Lucida Calligraphy"/>
        </w:rPr>
        <w:t>Jahre</w:t>
      </w:r>
      <w:proofErr w:type="spellEnd"/>
      <w:r w:rsidRPr="00A97D1D">
        <w:rPr>
          <w:rFonts w:ascii="Lucida Calligraphy" w:hAnsi="Lucida Calligraphy"/>
        </w:rPr>
        <w:t xml:space="preserve"> alt. </w:t>
      </w:r>
      <w:proofErr w:type="spellStart"/>
      <w:r w:rsidRPr="00A97D1D">
        <w:rPr>
          <w:rFonts w:ascii="Lucida Calligraphy" w:hAnsi="Lucida Calligraphy"/>
        </w:rPr>
        <w:t>Ich</w:t>
      </w:r>
      <w:proofErr w:type="spellEnd"/>
      <w:r w:rsidRPr="00A97D1D">
        <w:rPr>
          <w:rFonts w:ascii="Lucida Calligraphy" w:hAnsi="Lucida Calligraphy"/>
        </w:rPr>
        <w:t xml:space="preserve"> mag </w:t>
      </w:r>
      <w:proofErr w:type="spellStart"/>
      <w:r w:rsidRPr="00A97D1D">
        <w:rPr>
          <w:rFonts w:ascii="Lucida Calligraphy" w:hAnsi="Lucida Calligraphy"/>
        </w:rPr>
        <w:t>Musik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hören</w:t>
      </w:r>
      <w:proofErr w:type="spellEnd"/>
      <w:r w:rsidRPr="00A97D1D">
        <w:rPr>
          <w:rFonts w:ascii="Lucida Calligraphy" w:hAnsi="Lucida Calligraphy"/>
        </w:rPr>
        <w:t>.</w:t>
      </w:r>
    </w:p>
    <w:p w:rsidR="00A97D1D" w:rsidRPr="00A97D1D" w:rsidRDefault="00A97D1D" w:rsidP="00A97D1D">
      <w:pPr>
        <w:spacing w:line="360" w:lineRule="auto"/>
        <w:ind w:left="360"/>
        <w:jc w:val="both"/>
        <w:rPr>
          <w:rFonts w:ascii="Lucida Calligraphy" w:hAnsi="Lucida Calligraphy"/>
        </w:rPr>
      </w:pPr>
      <w:proofErr w:type="spellStart"/>
      <w:r w:rsidRPr="00A97D1D">
        <w:rPr>
          <w:rFonts w:ascii="Lucida Calligraphy" w:hAnsi="Lucida Calligraphy"/>
        </w:rPr>
        <w:t>Hast</w:t>
      </w:r>
      <w:proofErr w:type="spellEnd"/>
      <w:r w:rsidRPr="00A97D1D">
        <w:rPr>
          <w:rFonts w:ascii="Lucida Calligraphy" w:hAnsi="Lucida Calligraphy"/>
        </w:rPr>
        <w:t xml:space="preserve"> du </w:t>
      </w:r>
      <w:proofErr w:type="spellStart"/>
      <w:r w:rsidRPr="00A97D1D">
        <w:rPr>
          <w:rFonts w:ascii="Lucida Calligraphy" w:hAnsi="Lucida Calligraphy"/>
        </w:rPr>
        <w:t>Tiere</w:t>
      </w:r>
      <w:proofErr w:type="spellEnd"/>
      <w:r w:rsidRPr="00A97D1D">
        <w:rPr>
          <w:rFonts w:ascii="Lucida Calligraphy" w:hAnsi="Lucida Calligraphy"/>
        </w:rPr>
        <w:t xml:space="preserve">? </w:t>
      </w:r>
      <w:proofErr w:type="spellStart"/>
      <w:r w:rsidRPr="00A97D1D">
        <w:rPr>
          <w:rFonts w:ascii="Lucida Calligraphy" w:hAnsi="Lucida Calligraphy"/>
        </w:rPr>
        <w:t>Schreib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mir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mal</w:t>
      </w:r>
      <w:proofErr w:type="spellEnd"/>
      <w:r w:rsidRPr="00A97D1D">
        <w:rPr>
          <w:rFonts w:ascii="Lucida Calligraphy" w:hAnsi="Lucida Calligraphy"/>
        </w:rPr>
        <w:t>!</w:t>
      </w:r>
    </w:p>
    <w:p w:rsidR="00A97D1D" w:rsidRPr="00A97D1D" w:rsidRDefault="00A97D1D" w:rsidP="00A97D1D">
      <w:pPr>
        <w:spacing w:line="360" w:lineRule="auto"/>
        <w:ind w:left="360"/>
        <w:jc w:val="both"/>
        <w:rPr>
          <w:rFonts w:ascii="Lucida Calligraphy" w:hAnsi="Lucida Calligraphy"/>
        </w:rPr>
      </w:pPr>
      <w:proofErr w:type="spellStart"/>
      <w:r w:rsidRPr="00A97D1D">
        <w:rPr>
          <w:rFonts w:ascii="Lucida Calligraphy" w:hAnsi="Lucida Calligraphy"/>
        </w:rPr>
        <w:t>Bis</w:t>
      </w:r>
      <w:proofErr w:type="spellEnd"/>
      <w:r w:rsidRPr="00A97D1D">
        <w:rPr>
          <w:rFonts w:ascii="Lucida Calligraphy" w:hAnsi="Lucida Calligraphy"/>
        </w:rPr>
        <w:t xml:space="preserve"> </w:t>
      </w:r>
      <w:proofErr w:type="spellStart"/>
      <w:r w:rsidRPr="00A97D1D">
        <w:rPr>
          <w:rFonts w:ascii="Lucida Calligraphy" w:hAnsi="Lucida Calligraphy"/>
        </w:rPr>
        <w:t>bald</w:t>
      </w:r>
      <w:proofErr w:type="spellEnd"/>
      <w:r w:rsidRPr="00A97D1D">
        <w:rPr>
          <w:rFonts w:ascii="Lucida Calligraphy" w:hAnsi="Lucida Calligraphy"/>
        </w:rPr>
        <w:t>!</w:t>
      </w:r>
    </w:p>
    <w:p w:rsidR="00A97D1D" w:rsidRPr="00A97D1D" w:rsidRDefault="00A97D1D" w:rsidP="00A97D1D">
      <w:pPr>
        <w:spacing w:line="360" w:lineRule="auto"/>
        <w:ind w:left="360"/>
        <w:jc w:val="both"/>
        <w:rPr>
          <w:rFonts w:ascii="Lucida Calligraphy" w:hAnsi="Lucida Calligraphy"/>
        </w:rPr>
      </w:pPr>
      <w:proofErr w:type="spellStart"/>
      <w:r w:rsidRPr="00A97D1D">
        <w:rPr>
          <w:rFonts w:ascii="Lucida Calligraphy" w:hAnsi="Lucida Calligraphy"/>
        </w:rPr>
        <w:t>Edy</w:t>
      </w:r>
      <w:proofErr w:type="spellEnd"/>
    </w:p>
    <w:p w:rsidR="00A97D1D" w:rsidRDefault="00191BEA" w:rsidP="00A97D1D">
      <w:pPr>
        <w:spacing w:line="360" w:lineRule="auto"/>
        <w:ind w:left="36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4.4pt;margin-top:8.7pt;width:123.75pt;height:110pt;z-index:251662336;mso-width-relative:margin;mso-height-relative:margin">
            <v:textbox>
              <w:txbxContent>
                <w:p w:rsidR="00191BEA" w:rsidRDefault="00191BEA">
                  <w:r>
                    <w:rPr>
                      <w:noProof/>
                    </w:rPr>
                    <w:drawing>
                      <wp:inline distT="0" distB="0" distL="0" distR="0">
                        <wp:extent cx="1466850" cy="1295400"/>
                        <wp:effectExtent l="19050" t="0" r="0" b="0"/>
                        <wp:docPr id="8" name="Kép 7" descr="le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t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093" cy="1300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7D1D" w:rsidRDefault="00A97D1D" w:rsidP="00A97D1D">
      <w:pPr>
        <w:spacing w:line="360" w:lineRule="auto"/>
        <w:ind w:left="360"/>
        <w:jc w:val="both"/>
      </w:pPr>
      <w:proofErr w:type="spellStart"/>
      <w:r>
        <w:t>Antworte</w:t>
      </w:r>
      <w:proofErr w:type="spellEnd"/>
      <w:r>
        <w:t xml:space="preserve"> </w:t>
      </w:r>
      <w:proofErr w:type="spellStart"/>
      <w:r>
        <w:t>Edy</w:t>
      </w:r>
      <w:proofErr w:type="spellEnd"/>
      <w:r>
        <w:t xml:space="preserve">! </w:t>
      </w:r>
      <w:proofErr w:type="spellStart"/>
      <w:r>
        <w:t>Beantworte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Fragen</w:t>
      </w:r>
      <w:proofErr w:type="spellEnd"/>
      <w:r>
        <w:t>!</w:t>
      </w:r>
    </w:p>
    <w:p w:rsidR="00A97D1D" w:rsidRDefault="00A97D1D" w:rsidP="00A97D1D">
      <w:pPr>
        <w:numPr>
          <w:ilvl w:val="0"/>
          <w:numId w:val="1"/>
        </w:numPr>
        <w:spacing w:line="360" w:lineRule="auto"/>
        <w:jc w:val="both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heiβt</w:t>
      </w:r>
      <w:proofErr w:type="spellEnd"/>
      <w:r>
        <w:t xml:space="preserve"> du?</w:t>
      </w:r>
    </w:p>
    <w:p w:rsidR="00A97D1D" w:rsidRDefault="00A97D1D" w:rsidP="00A97D1D">
      <w:pPr>
        <w:numPr>
          <w:ilvl w:val="0"/>
          <w:numId w:val="1"/>
        </w:numPr>
        <w:spacing w:line="360" w:lineRule="auto"/>
        <w:jc w:val="both"/>
      </w:pP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du?</w:t>
      </w:r>
    </w:p>
    <w:p w:rsidR="00A97D1D" w:rsidRDefault="00A97D1D" w:rsidP="00A97D1D">
      <w:pPr>
        <w:numPr>
          <w:ilvl w:val="0"/>
          <w:numId w:val="1"/>
        </w:numPr>
        <w:spacing w:line="360" w:lineRule="auto"/>
        <w:jc w:val="both"/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du?</w:t>
      </w:r>
    </w:p>
    <w:p w:rsidR="00A97D1D" w:rsidRDefault="00A97D1D" w:rsidP="00A97D1D">
      <w:pPr>
        <w:numPr>
          <w:ilvl w:val="0"/>
          <w:numId w:val="1"/>
        </w:numPr>
        <w:spacing w:line="360" w:lineRule="auto"/>
        <w:jc w:val="both"/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du </w:t>
      </w:r>
      <w:proofErr w:type="spellStart"/>
      <w:r>
        <w:t>gern</w:t>
      </w:r>
      <w:proofErr w:type="spellEnd"/>
      <w:r>
        <w:t>?</w:t>
      </w:r>
      <w:r>
        <w:tab/>
      </w:r>
      <w:r w:rsidR="00191BEA">
        <w:t xml:space="preserve">                        </w:t>
      </w:r>
    </w:p>
    <w:p w:rsidR="00F57D75" w:rsidRDefault="00A97D1D">
      <w:r>
        <w:rPr>
          <w:noProof/>
          <w:lang w:eastAsia="en-US"/>
        </w:rPr>
        <w:pict>
          <v:shape id="_x0000_s1027" type="#_x0000_t202" style="position:absolute;margin-left:0;margin-top:11.5pt;width:504.75pt;height:286.3pt;z-index:251660288;mso-position-horizontal:center;mso-width-relative:margin;mso-height-relative:margin">
            <v:textbox style="mso-next-textbox:#_x0000_s1027">
              <w:txbxContent>
                <w:p w:rsidR="00A97D1D" w:rsidRDefault="00A97D1D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97D1D" w:rsidRDefault="00A97D1D"/>
    <w:p w:rsidR="00A97D1D" w:rsidRDefault="00A97D1D"/>
    <w:sectPr w:rsidR="00A97D1D" w:rsidSect="00A97D1D">
      <w:pgSz w:w="11906" w:h="16838"/>
      <w:pgMar w:top="1417" w:right="1417" w:bottom="1417" w:left="1417" w:header="708" w:footer="708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399"/>
    <w:multiLevelType w:val="hybridMultilevel"/>
    <w:tmpl w:val="967A66F0"/>
    <w:lvl w:ilvl="0" w:tplc="DABE6E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A97D1D"/>
    <w:rsid w:val="00191BEA"/>
    <w:rsid w:val="00A97D1D"/>
    <w:rsid w:val="00C377FF"/>
    <w:rsid w:val="00F5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7D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D1D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191B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A212-B004-45E8-9EC9-826E6734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311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h.b.</dc:creator>
  <cp:lastModifiedBy>h.b.</cp:lastModifiedBy>
  <cp:revision>2</cp:revision>
  <dcterms:created xsi:type="dcterms:W3CDTF">2013-04-01T08:34:00Z</dcterms:created>
  <dcterms:modified xsi:type="dcterms:W3CDTF">2013-04-01T08:51:00Z</dcterms:modified>
</cp:coreProperties>
</file>